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Drivers Ed.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Ed. Word Search</dc:title>
  <dcterms:created xsi:type="dcterms:W3CDTF">2022-08-13T15:19:08Z</dcterms:created>
  <dcterms:modified xsi:type="dcterms:W3CDTF">2022-08-13T15:19:08Z</dcterms:modified>
</cp:coreProperties>
</file>