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Drivers Ed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Drinking    </w:t>
      </w:r>
      <w:r>
        <w:t xml:space="preserve">   Driving    </w:t>
      </w:r>
      <w:r>
        <w:t xml:space="preserve">   space    </w:t>
      </w:r>
      <w:r>
        <w:t xml:space="preserve">   license    </w:t>
      </w:r>
      <w:r>
        <w:t xml:space="preserve">   signs    </w:t>
      </w:r>
      <w:r>
        <w:t xml:space="preserve">   Blindspot    </w:t>
      </w:r>
      <w:r>
        <w:t xml:space="preserve">   Mirror    </w:t>
      </w:r>
      <w:r>
        <w:t xml:space="preserve">   Signals    </w:t>
      </w:r>
      <w:r>
        <w:t xml:space="preserve">   GDL    </w:t>
      </w:r>
      <w:r>
        <w:t xml:space="preserve">   headlights    </w:t>
      </w:r>
      <w:r>
        <w:t xml:space="preserve">   laws    </w:t>
      </w:r>
      <w:r>
        <w:t xml:space="preserve">   alcohol    </w:t>
      </w:r>
      <w:r>
        <w:t xml:space="preserve">   visibility    </w:t>
      </w:r>
      <w:r>
        <w:t xml:space="preserve">   ticket    </w:t>
      </w:r>
      <w:r>
        <w:t xml:space="preserve">   seatbelt    </w:t>
      </w:r>
      <w:r>
        <w:t xml:space="preserve">   speeding    </w:t>
      </w:r>
      <w:r>
        <w:t xml:space="preserve">   pedestrian    </w:t>
      </w:r>
      <w:r>
        <w:t xml:space="preserve">   insurance    </w:t>
      </w:r>
      <w:r>
        <w:t xml:space="preserve">   DUI    </w:t>
      </w:r>
      <w:r>
        <w:t xml:space="preserve">   collision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 Wordsearch</dc:title>
  <dcterms:created xsi:type="dcterms:W3CDTF">2021-10-11T05:42:58Z</dcterms:created>
  <dcterms:modified xsi:type="dcterms:W3CDTF">2021-10-11T05:42:58Z</dcterms:modified>
</cp:coreProperties>
</file>