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Drivers Ed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There are six _____ around the vehicle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Turning the steering wheel too much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Distance between vehicles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Driving is a ______ task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fixed object seen in the distance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Teenagers have a different ___________ rythum than adults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flashing yellow light means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Two wheeled vehicle with a motor and pedal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You put this on when making a turn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Percent of collisions that happen at intersections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Your vision from the side is your ______________ vision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Any blockages in your POT is a _____ zone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stopping, you should always check you ____ zone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Force keeping the tires from sliding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Not turning the steering wheel enough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eight sided sign that tells you to...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first step in the IPDE process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Contact between two or more vehicles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Allowing others to go first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stopping, you should see the persons ____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Grooved surface of a tire that grips to the 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No blockages in your POT is a _____ zone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Turning your vehicle around, then going the opposite way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Drivers Ed</dc:title>
  <dcterms:created xsi:type="dcterms:W3CDTF">2021-10-11T05:41:44Z</dcterms:created>
  <dcterms:modified xsi:type="dcterms:W3CDTF">2021-10-11T05:41:44Z</dcterms:modified>
</cp:coreProperties>
</file>