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Drivers Education Distractions and components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lane used for slowing down as you exit from an expressway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ability to judge distance between you and other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actual on the street driving in a dual controlled vehicle under the supervision of a certified instructor.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final step in the SIPDE process in which a driver uses vehicle controls and equipment to change speed, change direction, warn other drivers, or perform a combination of these maneuvers.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accelerator.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red warning lights on the rear of a vehicle that are activated by pressing the service brake pedal.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time-and-space gap between vehicles traveling in the same lane of 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increase in vehicle speed.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art of protecting yourself and others from dangerous and unexpected changes in the driving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areas to the sides and rear of a vehicle that a driver cannot see in the rearview mirrors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lane used by drivers entering an expressway to pick up speed so they can merge with expressway traffic.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area around a stopped school bus.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the skilled actions a driver must take to drive safely.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to go in case of unexpected conflict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Education Distractions and components</dc:title>
  <dcterms:created xsi:type="dcterms:W3CDTF">2021-10-11T05:42:21Z</dcterms:created>
  <dcterms:modified xsi:type="dcterms:W3CDTF">2021-10-11T05:42:21Z</dcterms:modified>
</cp:coreProperties>
</file>