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Drivers 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Driving aggressively.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colorless,  odorless,  poisonous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skid occurring when a tire suddenly loses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Traction or friction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Produces electricity for vehicles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point at which the weight of an object is evenly distributed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choose something to make up for something else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Events you assume might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safety feature that requires a driver and passenger to protect themselves.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3% cone at the center of your focus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skid occurring when breaking too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Allows you to turn while braking and prevents skidding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ability to see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force that pushes an object out of a curve and into a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curve that is higher on the outside and lower on the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amount of alcohol in your blood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speed limit that interrupts normal speed for a limited duration of 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Laws that regulate licensing,  vehicle registration, and financial responsibility.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Speaking as you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area outside the vehicle that is not visible to the driver through the mirrors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device that engages and disengages the engine from the drive 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Comparing between two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Liquid substance with low freezing point often put in radiators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result of one object hitting another with sudden force.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Toll Lane, controlled access express 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Drivers ed</dc:title>
  <dcterms:created xsi:type="dcterms:W3CDTF">2021-10-11T05:41:52Z</dcterms:created>
  <dcterms:modified xsi:type="dcterms:W3CDTF">2021-10-11T05:41:52Z</dcterms:modified>
</cp:coreProperties>
</file>