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Drivers education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gallons of gas are wasted idling in Vermont per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you cummunicate that you are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second do you look forward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far are u suppost to be from the steering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p.o.t.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lane positions 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abbreviation for antilock braking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percent of all crashes happen at intersection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name of a zone with a car less then 2 seconds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different stops are there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should you obey the speed limit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Whats the name of a zone with a car more then 2 seconds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abbreviation for rapid eye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it call when a green light has been on for a long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are your hands supposed to be on the steering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celebrity has a eco-friendly 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distance it takes to stop your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degrees do u scan approaching an intersection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L.O.S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zones are there around your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will you be arrested for drunk driving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has the right of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restraint that keeps you from flying through the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miles to the gallon do u get idling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education crossword</dc:title>
  <dcterms:created xsi:type="dcterms:W3CDTF">2021-10-11T05:41:47Z</dcterms:created>
  <dcterms:modified xsi:type="dcterms:W3CDTF">2021-10-11T05:41:47Z</dcterms:modified>
</cp:coreProperties>
</file>