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have to get before you can drive; car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signs are what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sign that's octagonal and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MPH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signs are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get when you get caught speeding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Deployed in a car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 you don't get seriously injured by the airbag, always wear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increase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 a traffic light, which color means 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get before you get your drivers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road signs are red white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two types of transmissions in a car; __________ and manual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kinds of beams of headlights; low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Pedal furthest on the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Instead of calling in an ___________, people call it a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helps you get where you need to go; gives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fill your car up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Points of interest signs are what 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</dc:title>
  <dcterms:created xsi:type="dcterms:W3CDTF">2021-10-11T05:41:48Z</dcterms:created>
  <dcterms:modified xsi:type="dcterms:W3CDTF">2021-10-11T05:41:48Z</dcterms:modified>
</cp:coreProperties>
</file>