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Driving Terms 3 ???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sign that controls the flow of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area of vision to the left and right of the area of central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criminal act directed against another person through physical violence while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focusing and looking at everything in the driving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device that measures distance traveled by a vehicle; its gauge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friction between a vehicle's tires and the road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driver's loss of control over the direction in which the vehicle 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parts of a motor vehicle that transmit power from the engine to the wheels; the engine, transmission, and clutch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gears and related parts that carry power from the engine to the driving axle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forward/backward movement of the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time it takes to slow down from one speed to a lower one or to a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influence of friends who are in your age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energy of motion; the product of weight and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feeling that occurs after a vehicle goes through a left-right combination turn on a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ability to see 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system used to keep track of traffic violations by individual drivers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traffic circle used to control traffic through certain intersections; traffic is routed in one direction around a circle and drivers exit where they 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turnabout made by turning left, backing to the right, then 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braking technique in which the driver firmly presses the brake pedal to a point just before the wheel 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 of one roadway user to go first or to cross in front of another; must be yielded to others in many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drive too closely behind another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Push-Pull-Feed Steering; a steering method in which the driver's hands do not cross even when changing lanes or turning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distance covered by a vehicle from the perception distance to the moment that the vehicle comes to a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lane that drivers moving in either direction use to make a left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steering; keeping a vehicle steadily and smoothly on a desired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see in low and variable light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intersection where one road ends and forms a crossroad in the shape of the 20th letter of the english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skid caused when the accelerator is pressed too hard and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spinning action resulting from the back tire sliding sideways toward the front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break from activity that created fatigue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safe space margin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Terms 3 ???</dc:title>
  <dcterms:created xsi:type="dcterms:W3CDTF">2021-10-11T05:42:57Z</dcterms:created>
  <dcterms:modified xsi:type="dcterms:W3CDTF">2021-10-11T05:42:57Z</dcterms:modified>
</cp:coreProperties>
</file>