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pills, snorting, injection, increased heart rate, lung damage, stroke, malnutrition, diet coke, smarties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snorted, injected, coke, loss of appetite, severe tooth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weed, smoked, risk of stroke, bad school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pills, smoked, injected, coma, vomiting, physical dependance, oxycodone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pill, depressant, drinkable, depression, brain damage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depressant, dizziness, weight gain, candy, sleeping 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highball, bopper, slurred speech, dizzy, bone damage, muscle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smoked, snorted, ball, psychosis, heart and tooth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snort, smoke, inject, crystal, violent behavior, depression, lung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edibles, dissolves, hallucingen, dilated pupils, goose bumps, flashbacks, acid, loony toons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</dc:title>
  <dcterms:created xsi:type="dcterms:W3CDTF">2021-10-11T05:42:18Z</dcterms:created>
  <dcterms:modified xsi:type="dcterms:W3CDTF">2021-10-11T05:42:18Z</dcterms:modified>
</cp:coreProperties>
</file>