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Physical and/or psychological dependence on a drug.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legal drug only available with a written order from a physician.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highly addictive analgesic drug derived from morphine, often used illicitly as a narcotic producing euphoria.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Dries leaves and female flowers from the hemp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chemical substance that has a direct effect on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central nervous system stimulant used clinically in the treatment of narcolepsy, hyperkinesis, and for blood pressure maintenance in hypotensive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Physical and psychological symptoms that occur when users dependent on a drug stop taking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drug that opens the doors to a new drug. Ex: Marijuana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intoxicating liquid that is the constituent of wine, beer, spirits, and other drinks.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toxic colorless or yellowish oily liquid that is the chief active constituent of tobacco.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Abuse</dc:title>
  <dcterms:created xsi:type="dcterms:W3CDTF">2021-10-11T05:42:08Z</dcterms:created>
  <dcterms:modified xsi:type="dcterms:W3CDTF">2021-10-11T05:42:08Z</dcterms:modified>
</cp:coreProperties>
</file>