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Drug Administration Abbreviations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before meals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 desired/as directed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Morning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twice a 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capsules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cap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drop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hour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 or hr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intramuscular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q12h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intravenous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q4h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gtt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after meals; after eating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q2h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by mouth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afternoon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prn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needed/necessary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IM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four times per 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q8h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every 2 hours (even or when first given)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ad lib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every four hours (even)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every 6 hours (even)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every 8 hours (even)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q6h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every 12 hours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IV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take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qid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immediately; at once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tablet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STAT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three times a 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tab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Administration Abbreviations</dc:title>
  <dcterms:created xsi:type="dcterms:W3CDTF">2021-10-11T05:42:47Z</dcterms:created>
  <dcterms:modified xsi:type="dcterms:W3CDTF">2021-10-11T05:42:47Z</dcterms:modified>
</cp:coreProperties>
</file>