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&amp; Alcohol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binge drinking    </w:t>
      </w:r>
      <w:r>
        <w:t xml:space="preserve">   blackout    </w:t>
      </w:r>
      <w:r>
        <w:t xml:space="preserve">   cirrhosis    </w:t>
      </w:r>
      <w:r>
        <w:t xml:space="preserve">   depressants    </w:t>
      </w:r>
      <w:r>
        <w:t xml:space="preserve">   detoxification    </w:t>
      </w:r>
      <w:r>
        <w:t xml:space="preserve">   drug abuse    </w:t>
      </w:r>
      <w:r>
        <w:t xml:space="preserve">   hallucinogens    </w:t>
      </w:r>
      <w:r>
        <w:t xml:space="preserve">   hangover    </w:t>
      </w:r>
      <w:r>
        <w:t xml:space="preserve">   illegal drug    </w:t>
      </w:r>
      <w:r>
        <w:t xml:space="preserve">   inhalant    </w:t>
      </w:r>
      <w:r>
        <w:t xml:space="preserve">   marijuana    </w:t>
      </w:r>
      <w:r>
        <w:t xml:space="preserve">   methamphetamine    </w:t>
      </w:r>
      <w:r>
        <w:t xml:space="preserve">   overdose    </w:t>
      </w:r>
      <w:r>
        <w:t xml:space="preserve">   prescription drug    </w:t>
      </w:r>
      <w:r>
        <w:t xml:space="preserve">   rehabilitation    </w:t>
      </w:r>
      <w:r>
        <w:t xml:space="preserve">   side effect    </w:t>
      </w:r>
      <w:r>
        <w:t xml:space="preserve">   stimulant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&amp; Alcohol WordSearch</dc:title>
  <dcterms:created xsi:type="dcterms:W3CDTF">2021-10-11T05:41:56Z</dcterms:created>
  <dcterms:modified xsi:type="dcterms:W3CDTF">2021-10-11T05:41:56Z</dcterms:modified>
</cp:coreProperties>
</file>