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 Awareness Word Scramble</w:t>
      </w:r>
    </w:p>
    <w:p>
      <w:pPr>
        <w:pStyle w:val="Questions"/>
      </w:pPr>
      <w:r>
        <w:t xml:space="preserve">1. ANRMUAJAI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AEICNCO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BTCOCOA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OAHLLCO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AIDCINODT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EIROHN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NTINAHLA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SRLTACY HMTE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STYASCE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NCATISRCO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DOSIESTR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ITIEONNC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ENLTUAAHICL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TAIULTNSM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TSANSDEEPR </w:t>
      </w:r>
      <w:r>
        <w:rPr>
          <w:u w:val="single"/>
        </w:rPr>
        <w:t xml:space="preserve">________________________________________</w:t>
      </w:r>
    </w:p>
    <w:p>
      <w:pPr>
        <w:pStyle w:val="WordBankLarge"/>
      </w:pPr>
      <w:r>
        <w:t xml:space="preserve">   Marijuana    </w:t>
      </w:r>
      <w:r>
        <w:t xml:space="preserve">   Cocaine    </w:t>
      </w:r>
      <w:r>
        <w:t xml:space="preserve">   Tobacco    </w:t>
      </w:r>
      <w:r>
        <w:t xml:space="preserve">   Alcohol    </w:t>
      </w:r>
      <w:r>
        <w:t xml:space="preserve">   Addiction    </w:t>
      </w:r>
      <w:r>
        <w:t xml:space="preserve">   Heroin    </w:t>
      </w:r>
      <w:r>
        <w:t xml:space="preserve">   Inhalant    </w:t>
      </w:r>
      <w:r>
        <w:t xml:space="preserve">   Crystal Meth    </w:t>
      </w:r>
      <w:r>
        <w:t xml:space="preserve">   Ecstasy    </w:t>
      </w:r>
      <w:r>
        <w:t xml:space="preserve">   Narcotics    </w:t>
      </w:r>
      <w:r>
        <w:t xml:space="preserve">   Steroids    </w:t>
      </w:r>
      <w:r>
        <w:t xml:space="preserve">   Nicotine    </w:t>
      </w:r>
      <w:r>
        <w:t xml:space="preserve">   Hallucinate    </w:t>
      </w:r>
      <w:r>
        <w:t xml:space="preserve">   Stimulant    </w:t>
      </w:r>
      <w:r>
        <w:t xml:space="preserve">   Depressant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Awareness Word Scramble</dc:title>
  <dcterms:created xsi:type="dcterms:W3CDTF">2021-10-11T05:42:53Z</dcterms:created>
  <dcterms:modified xsi:type="dcterms:W3CDTF">2021-10-11T05:42:53Z</dcterms:modified>
</cp:coreProperties>
</file>