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drink alcohol everyday creating an addiction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Quitting a habit completely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Setting a regular tendency for something that is hard to give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weed cigarette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Being dependent on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continue to do drugs after quitting' going back to old habits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Drug used by body builders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drug that comes from the hemp plant' people usually smoke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to stay at to quit habits and addiction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Taking a large amount of drugs in one sitting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Marijuana and weed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round medicine that is a drug that comes in a prescription bottle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Serving or dose of a substance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Hallucinating as a side effect of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Also known as "acid " and is a drug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Crossword Puzzle</dc:title>
  <dcterms:created xsi:type="dcterms:W3CDTF">2021-10-11T05:42:55Z</dcterms:created>
  <dcterms:modified xsi:type="dcterms:W3CDTF">2021-10-11T05:42:55Z</dcterms:modified>
</cp:coreProperties>
</file>