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INTERVENTION    </w:t>
      </w:r>
      <w:r>
        <w:t xml:space="preserve">   RECOVERING    </w:t>
      </w:r>
      <w:r>
        <w:t xml:space="preserve">   hALLUCINOGEN    </w:t>
      </w:r>
      <w:r>
        <w:t xml:space="preserve">   OPIATES    </w:t>
      </w:r>
      <w:r>
        <w:t xml:space="preserve">   DEPRESSANT    </w:t>
      </w:r>
      <w:r>
        <w:t xml:space="preserve">   STIMULANT    </w:t>
      </w:r>
      <w:r>
        <w:t xml:space="preserve">   STEROID    </w:t>
      </w:r>
      <w:r>
        <w:t xml:space="preserve">   CLUBDRUG    </w:t>
      </w:r>
      <w:r>
        <w:t xml:space="preserve">   INHALANT    </w:t>
      </w:r>
      <w:r>
        <w:t xml:space="preserve">   MARIJUANA    </w:t>
      </w:r>
      <w:r>
        <w:t xml:space="preserve">   OVERDOSE    </w:t>
      </w:r>
      <w:r>
        <w:t xml:space="preserve">   DRUG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Education</dc:title>
  <dcterms:created xsi:type="dcterms:W3CDTF">2021-10-11T05:43:09Z</dcterms:created>
  <dcterms:modified xsi:type="dcterms:W3CDTF">2021-10-11T05:43:09Z</dcterms:modified>
</cp:coreProperties>
</file>