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Prednisone    </w:t>
      </w:r>
      <w:r>
        <w:t xml:space="preserve">   Insulin    </w:t>
      </w:r>
      <w:r>
        <w:t xml:space="preserve">   Soma    </w:t>
      </w:r>
      <w:r>
        <w:t xml:space="preserve">   Synthroid    </w:t>
      </w:r>
      <w:r>
        <w:t xml:space="preserve">   Glipizide    </w:t>
      </w:r>
      <w:r>
        <w:t xml:space="preserve">   Altace    </w:t>
      </w:r>
      <w:r>
        <w:t xml:space="preserve">   Amlodipine    </w:t>
      </w:r>
      <w:r>
        <w:t xml:space="preserve">   Amoxicillin    </w:t>
      </w:r>
      <w:r>
        <w:t xml:space="preserve">   Atenolol    </w:t>
      </w:r>
      <w:r>
        <w:t xml:space="preserve">   Atorvastatin    </w:t>
      </w:r>
      <w:r>
        <w:t xml:space="preserve">   Bactrim    </w:t>
      </w:r>
      <w:r>
        <w:t xml:space="preserve">   Bystolic    </w:t>
      </w:r>
      <w:r>
        <w:t xml:space="preserve">   Celecoxib    </w:t>
      </w:r>
      <w:r>
        <w:t xml:space="preserve">   Cipro    </w:t>
      </w:r>
      <w:r>
        <w:t xml:space="preserve">   Cleocin    </w:t>
      </w:r>
      <w:r>
        <w:t xml:space="preserve">   Cozaar    </w:t>
      </w:r>
      <w:r>
        <w:t xml:space="preserve">   Diclofenac    </w:t>
      </w:r>
      <w:r>
        <w:t xml:space="preserve">   Diovan    </w:t>
      </w:r>
      <w:r>
        <w:t xml:space="preserve">   Famotidine    </w:t>
      </w:r>
      <w:r>
        <w:t xml:space="preserve">   Fentanyl    </w:t>
      </w:r>
      <w:r>
        <w:t xml:space="preserve">   Flagyl    </w:t>
      </w:r>
      <w:r>
        <w:t xml:space="preserve">   Furosemide    </w:t>
      </w:r>
      <w:r>
        <w:t xml:space="preserve">   Ibuprofen    </w:t>
      </w:r>
      <w:r>
        <w:t xml:space="preserve">   Lasix    </w:t>
      </w:r>
      <w:r>
        <w:t xml:space="preserve">   Lopid    </w:t>
      </w:r>
      <w:r>
        <w:t xml:space="preserve">   Lopressor    </w:t>
      </w:r>
      <w:r>
        <w:t xml:space="preserve">   Losartan    </w:t>
      </w:r>
      <w:r>
        <w:t xml:space="preserve">   Lovastatin    </w:t>
      </w:r>
      <w:r>
        <w:t xml:space="preserve">   Meloxicam    </w:t>
      </w:r>
      <w:r>
        <w:t xml:space="preserve">   Minocycline    </w:t>
      </w:r>
      <w:r>
        <w:t xml:space="preserve">   Motrin    </w:t>
      </w:r>
      <w:r>
        <w:t xml:space="preserve">   Naproxen    </w:t>
      </w:r>
      <w:r>
        <w:t xml:space="preserve">   Oxycodone    </w:t>
      </w:r>
      <w:r>
        <w:t xml:space="preserve">   Pantoprazole    </w:t>
      </w:r>
      <w:r>
        <w:t xml:space="preserve">   Pepcid    </w:t>
      </w:r>
      <w:r>
        <w:t xml:space="preserve">   Percocet    </w:t>
      </w:r>
      <w:r>
        <w:t xml:space="preserve">   Protonix    </w:t>
      </w:r>
      <w:r>
        <w:t xml:space="preserve">   Ramipril    </w:t>
      </w:r>
      <w:r>
        <w:t xml:space="preserve">   Tamiflu    </w:t>
      </w:r>
      <w:r>
        <w:t xml:space="preserve">   Tramadol    </w:t>
      </w:r>
      <w:r>
        <w:t xml:space="preserve">   Tricor    </w:t>
      </w:r>
      <w:r>
        <w:t xml:space="preserve">   Ultram    </w:t>
      </w:r>
      <w:r>
        <w:t xml:space="preserve">   Valsartan    </w:t>
      </w:r>
      <w:r>
        <w:t xml:space="preserve">   Vistaril    </w:t>
      </w:r>
      <w:r>
        <w:t xml:space="preserve">   Warfarin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Names</dc:title>
  <dcterms:created xsi:type="dcterms:W3CDTF">2021-10-11T05:43:51Z</dcterms:created>
  <dcterms:modified xsi:type="dcterms:W3CDTF">2021-10-11T05:43:51Z</dcterms:modified>
</cp:coreProperties>
</file>