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 Quiz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Escitalopram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Neurontin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Citalopram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Desyrel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Albuterol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Flonase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Fluoxetine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Provachol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Gabapentin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Klonopin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Warfarin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Advair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Tramadol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Keflex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Clonazepam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Coumadin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Lorazepam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Ventolin, Proair, Proventil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Cephalexin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Celexa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Cyclobenzaprine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Cipro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Sulfamethoxazole(smz), Trimethoprim(tmp)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Flexeril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Ciprofloxacin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Mevacor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Fluticasone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Prozac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Pravastatin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Ativan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Rosuvastatin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Septra, Bactrim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Fluticasone/Salmeterol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Lexapro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Trazodone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Crestor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Alendronate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fosamax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Lovastatin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Ultram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Quiz 3</dc:title>
  <dcterms:created xsi:type="dcterms:W3CDTF">2021-10-11T05:43:55Z</dcterms:created>
  <dcterms:modified xsi:type="dcterms:W3CDTF">2021-10-11T05:43:55Z</dcterms:modified>
</cp:coreProperties>
</file>