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Stems and Classifications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-glitazone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beta agonist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-bital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babrituate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-olol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quinolone antibiotic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ceph-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thiazolidinedione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-gliptin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DPP-4 enzyme inhibitor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sulfa-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beta blocker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-floxacin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calcium channel blocker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-pril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benzodiazepine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-triptan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cephalosporin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-zosin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tetracycline antibiotic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-zepam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tricyclic antidepressant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-zolam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monoclonal antibody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-terol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alpha blocker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-dronate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tricyclic antidepressant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-dipine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bisphosphonate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-sartan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HMG CoA Reductase Inhib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-statin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antimigraine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-mab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benzodiazepine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-cycline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ACE inhibitor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-pramine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ARB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-tyline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sulfonamide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Stems and Classifications</dc:title>
  <dcterms:created xsi:type="dcterms:W3CDTF">2021-10-11T05:43:05Z</dcterms:created>
  <dcterms:modified xsi:type="dcterms:W3CDTF">2021-10-11T05:43:05Z</dcterms:modified>
</cp:coreProperties>
</file>