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 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Tobacco    </w:t>
      </w:r>
      <w:r>
        <w:t xml:space="preserve">   Steroids    </w:t>
      </w:r>
      <w:r>
        <w:t xml:space="preserve">   PMA    </w:t>
      </w:r>
      <w:r>
        <w:t xml:space="preserve">   Oxycodone    </w:t>
      </w:r>
      <w:r>
        <w:t xml:space="preserve">   Methamphetamines    </w:t>
      </w:r>
      <w:r>
        <w:t xml:space="preserve">   MagicMushrooms    </w:t>
      </w:r>
      <w:r>
        <w:t xml:space="preserve">   LSD    </w:t>
      </w:r>
      <w:r>
        <w:t xml:space="preserve">   Khat    </w:t>
      </w:r>
      <w:r>
        <w:t xml:space="preserve">   Ketamine    </w:t>
      </w:r>
      <w:r>
        <w:t xml:space="preserve">   Kava    </w:t>
      </w:r>
      <w:r>
        <w:t xml:space="preserve">   Ice    </w:t>
      </w:r>
      <w:r>
        <w:t xml:space="preserve">   Heroin    </w:t>
      </w:r>
      <w:r>
        <w:t xml:space="preserve">   GHB    </w:t>
      </w:r>
      <w:r>
        <w:t xml:space="preserve">   E-cigarettes.    </w:t>
      </w:r>
      <w:r>
        <w:t xml:space="preserve">   Ecstasy.    </w:t>
      </w:r>
      <w:r>
        <w:t xml:space="preserve">   Cocaine.    </w:t>
      </w:r>
      <w:r>
        <w:t xml:space="preserve">   Cannabis.    </w:t>
      </w:r>
      <w:r>
        <w:t xml:space="preserve">   Caffeine.    </w:t>
      </w:r>
      <w:r>
        <w:t xml:space="preserve">   Betel Nut.    </w:t>
      </w:r>
      <w:r>
        <w:t xml:space="preserve">   Benzodiazepines.    </w:t>
      </w:r>
      <w:r>
        <w:t xml:space="preserve">   Alcohol    </w:t>
      </w:r>
      <w:r>
        <w:t xml:space="preserve">   hallucinogen    </w:t>
      </w:r>
      <w:r>
        <w:t xml:space="preserve">   depressants    </w:t>
      </w:r>
      <w:r>
        <w:t xml:space="preserve">   stimulants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Use</dc:title>
  <dcterms:created xsi:type="dcterms:W3CDTF">2021-10-11T05:44:24Z</dcterms:created>
  <dcterms:modified xsi:type="dcterms:W3CDTF">2021-10-11T05:44:24Z</dcterms:modified>
</cp:coreProperties>
</file>