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fentanyl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donepezil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Elavil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glipizide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lyrica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clomiphene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Oxcarbazepine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navane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flexeril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Prozac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olanzapine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androderm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Tapazole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ambien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Levoxyl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Phenytoin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alendronate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Colcrys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bromocriptine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Ropinerole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eszopiclone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Aloprim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Benztropine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raloxifene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list</dc:title>
  <dcterms:created xsi:type="dcterms:W3CDTF">2021-10-11T05:42:21Z</dcterms:created>
  <dcterms:modified xsi:type="dcterms:W3CDTF">2021-10-11T05:42:21Z</dcterms:modified>
</cp:coreProperties>
</file>