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plant whose leave and buds, are usually smoked to get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Chemicals that affect the central nervous system and alter activity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irrational suspiciousness or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Synthetic drugs meant to imitate the effects of other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of intense well-being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physiological or psychological dependence on 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Chemical substances that people of any age may not lawfully manufacture, possess, buy, or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Strong sometimes fatal reaction to taking a large amount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unnecessary or improper use of chemical substances for non-medical purposes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Drugs that speed up the central nervous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Synthetic substances similar to male sex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Substances whose fumes are sniffed or inhaled to give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medical and psychological treatment for physiological or psychological dependence on a drug or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Drugs that alter moods, thoughts, and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Drugs from the opium plant, and can be obtained by prescription, and are used to relieve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caught selling drugs receive severe punishments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or sale of any illegal or not permitted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Drugs that tend to slow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Neighborhood patrol, monitor, report, to otherwise try to stop drug deals and drug abuse 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Illegal drugs    </w:t>
      </w:r>
      <w:r>
        <w:t xml:space="preserve">   Illicit drug use    </w:t>
      </w:r>
      <w:r>
        <w:t xml:space="preserve">   Overdose    </w:t>
      </w:r>
      <w:r>
        <w:t xml:space="preserve">   Addiction    </w:t>
      </w:r>
      <w:r>
        <w:t xml:space="preserve">   Marijuana     </w:t>
      </w:r>
      <w:r>
        <w:t xml:space="preserve">   Paranoia     </w:t>
      </w:r>
      <w:r>
        <w:t xml:space="preserve">   Inhalants     </w:t>
      </w:r>
      <w:r>
        <w:t xml:space="preserve">   Anabolic- androgenic steroids     </w:t>
      </w:r>
      <w:r>
        <w:t xml:space="preserve">   Psychoactive drugs     </w:t>
      </w:r>
      <w:r>
        <w:t xml:space="preserve">   Designer drugs     </w:t>
      </w:r>
      <w:r>
        <w:t xml:space="preserve">   Hallucinogens     </w:t>
      </w:r>
      <w:r>
        <w:t xml:space="preserve">   Euphoria     </w:t>
      </w:r>
      <w:r>
        <w:t xml:space="preserve">   Depressants     </w:t>
      </w:r>
      <w:r>
        <w:t xml:space="preserve">   Stimulants     </w:t>
      </w:r>
      <w:r>
        <w:t xml:space="preserve">   Opiates    </w:t>
      </w:r>
      <w:r>
        <w:t xml:space="preserve">   Drug-free school zones     </w:t>
      </w:r>
      <w:r>
        <w:t xml:space="preserve">   Drug watches     </w:t>
      </w:r>
      <w:r>
        <w:t xml:space="preserve">   Rehabilitation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terms</dc:title>
  <dcterms:created xsi:type="dcterms:W3CDTF">2021-10-11T05:43:23Z</dcterms:created>
  <dcterms:modified xsi:type="dcterms:W3CDTF">2021-10-11T05:43:23Z</dcterms:modified>
</cp:coreProperties>
</file>