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Drug unit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Written order from a licensed health professional.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Drier leaves and tops of the cannabis plant.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period in which a person cannot remember what has happened.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substance other than food that changes the way the body or mind functions.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intentional use of a drug without medical or health reasons.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Group of drugs that slow down,or depress the central nervous system and relieve pain.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Group of drugs that speed up the activities of the central nervous system.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Abnormal cells in the mouth that appear as white patches of tissue.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Odorless,tasteless,gas.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Sticky,thick fluid that is formed when tobacco is burned.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Drug that contains the same active ingredients as a brand name drug.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Illegal psychoactive drug that has a stimulating effect and the ability to cause hallucinations.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Substance that is poisonous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incorrect use of a prescription or OTC drug.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White powder extracted from the leaves of a cocoa plant.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Chemicals that affect mood and behavior when inhaled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 disease in which there is physical and psychological dependence on alcohol.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Stimulant drug found in tobacco products.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An unwanted body change that is not related to the main purpose of a drug.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Exhaled mainstream smoke and sidesteeam smoke.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package that is sealed to assure the buyer that the package has not been opened previously.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Drug that can be purchased without a prescription in the stores such as grocery stores or drug stores.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Tobacco product made firm powdered tobacco leaves and stems that is snorted or placed between the gums or teeth.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amount of alcohol in a persons blood.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measure of the amount of alcohol in a beverage.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Severe form of alcohol withdrawal syndrome in which there are hallucinations and muscle convulsions.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Drug with registered name or trademark given to a drug by pharmaceutical company.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chemical that is know to cause cancer.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activity in which a person is forced to participate in a dangerous or demeaning act to become a member of a club or group.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herbal plant that is grown for its leaves and contains nicotine.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Consuming large amounts of alcohol in a short amount of time.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Used to describe the drugs that often are available at raves,which are large ,all -night dance parties attended by teens and young adults.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amount of a drug that is taken at one time.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Refusing to admit a problem.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Disease of the liver caused by chronic damage to liver cells.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Worn on the skin of the upper body or arms.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Condition in which the alveoli lose most of their ability to function.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unit </dc:title>
  <dcterms:created xsi:type="dcterms:W3CDTF">2021-10-11T05:42:56Z</dcterms:created>
  <dcterms:modified xsi:type="dcterms:W3CDTF">2021-10-11T05:42:56Z</dcterms:modified>
</cp:coreProperties>
</file>