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Drugs/Alcohol/Tobacco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Must be 21 years old to purchase, consume, and/or possess.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drug that is taken for a rapid increase in muscle growth.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refillable part (where the drug is located) of a "Vape" Pen.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category of a drug that slows down a person's nervous system when consumed.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nickname for ECSTACY.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more modern way to consume NICOTINE, THC, or CAFFEINE.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non-addicting chemical in Marijuana (abbreviation).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addicting chemical located in tobacco.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most common way to consume COCAINE.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group of severe symptoms (vomiting, sweating, anxiety) that occurs after abruptly stopping drug 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someone continues to use a drug despite understanding the consequences.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common way to consume TOBACCO in a non-smoking form.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of the plant that HEROIN and morphine based prescription drugs comes from.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most common way to consume ALCOHOL.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category of a drug that speeds up the nervous system when a drug is consumed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Drugs/Alcohol/Tobacco</dc:title>
  <dcterms:created xsi:type="dcterms:W3CDTF">2021-10-11T05:44:30Z</dcterms:created>
  <dcterms:modified xsi:type="dcterms:W3CDTF">2021-10-11T05:44:30Z</dcterms:modified>
</cp:coreProperties>
</file>