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heroin    </w:t>
      </w:r>
      <w:r>
        <w:t xml:space="preserve">   ecstasy    </w:t>
      </w:r>
      <w:r>
        <w:t xml:space="preserve">   cocaine    </w:t>
      </w:r>
      <w:r>
        <w:t xml:space="preserve">   nicotine    </w:t>
      </w:r>
      <w:r>
        <w:t xml:space="preserve">   steroids    </w:t>
      </w:r>
      <w:r>
        <w:t xml:space="preserve">   distracted    </w:t>
      </w:r>
      <w:r>
        <w:t xml:space="preserve">   adderal    </w:t>
      </w:r>
      <w:r>
        <w:t xml:space="preserve">   vaping    </w:t>
      </w:r>
      <w:r>
        <w:t xml:space="preserve">   addiction    </w:t>
      </w:r>
      <w:r>
        <w:t xml:space="preserve">   alcohol    </w:t>
      </w:r>
      <w:r>
        <w:t xml:space="preserve">   cannabis    </w:t>
      </w:r>
      <w:r>
        <w:t xml:space="preserve">   depressents    </w:t>
      </w:r>
      <w:r>
        <w:t xml:space="preserve">   hallucinate    </w:t>
      </w:r>
      <w:r>
        <w:t xml:space="preserve">   hallucinogens    </w:t>
      </w:r>
      <w:r>
        <w:t xml:space="preserve">   illegal    </w:t>
      </w:r>
      <w:r>
        <w:t xml:space="preserve">   illicit drugs    </w:t>
      </w:r>
      <w:r>
        <w:t xml:space="preserve">   inhalants    </w:t>
      </w:r>
      <w:r>
        <w:t xml:space="preserve">   marijuana    </w:t>
      </w:r>
      <w:r>
        <w:t xml:space="preserve">   meth    </w:t>
      </w:r>
      <w:r>
        <w:t xml:space="preserve">   overdose    </w:t>
      </w:r>
      <w:r>
        <w:t xml:space="preserve">   paranoia    </w:t>
      </w:r>
      <w:r>
        <w:t xml:space="preserve">   pills    </w:t>
      </w:r>
      <w:r>
        <w:t xml:space="preserve">   smoke    </w:t>
      </w:r>
      <w:r>
        <w:t xml:space="preserve">   stimulants    </w:t>
      </w:r>
      <w:r>
        <w:t xml:space="preserve">   tobacco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</dc:title>
  <dcterms:created xsi:type="dcterms:W3CDTF">2021-10-11T05:44:03Z</dcterms:created>
  <dcterms:modified xsi:type="dcterms:W3CDTF">2021-10-11T05:44:03Z</dcterms:modified>
</cp:coreProperties>
</file>