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alcohol    </w:t>
      </w:r>
      <w:r>
        <w:t xml:space="preserve">   cannabis    </w:t>
      </w:r>
      <w:r>
        <w:t xml:space="preserve">   cocaine    </w:t>
      </w:r>
      <w:r>
        <w:t xml:space="preserve">   danderous    </w:t>
      </w:r>
      <w:r>
        <w:t xml:space="preserve">   drugs    </w:t>
      </w:r>
      <w:r>
        <w:t xml:space="preserve">   ecstasy    </w:t>
      </w:r>
      <w:r>
        <w:t xml:space="preserve">   hallucinate    </w:t>
      </w:r>
      <w:r>
        <w:t xml:space="preserve">   heroin    </w:t>
      </w:r>
      <w:r>
        <w:t xml:space="preserve">   ice    </w:t>
      </w:r>
      <w:r>
        <w:t xml:space="preserve">   illegal    </w:t>
      </w:r>
      <w:r>
        <w:t xml:space="preserve">   illict drugs    </w:t>
      </w:r>
      <w:r>
        <w:t xml:space="preserve">   inhalants    </w:t>
      </w:r>
      <w:r>
        <w:t xml:space="preserve">   Lsd    </w:t>
      </w:r>
      <w:r>
        <w:t xml:space="preserve">   marijuana    </w:t>
      </w:r>
      <w:r>
        <w:t xml:space="preserve">   methamphetamine    </w:t>
      </w:r>
      <w:r>
        <w:t xml:space="preserve">   nicotine    </w:t>
      </w:r>
      <w:r>
        <w:t xml:space="preserve">   overdose    </w:t>
      </w:r>
      <w:r>
        <w:t xml:space="preserve">   pills    </w:t>
      </w:r>
      <w:r>
        <w:t xml:space="preserve">   smoke    </w:t>
      </w:r>
      <w:r>
        <w:t xml:space="preserve">   steroids    </w:t>
      </w:r>
      <w:r>
        <w:t xml:space="preserve">   stimulants    </w:t>
      </w:r>
      <w:r>
        <w:t xml:space="preserve">   tobacco    </w:t>
      </w:r>
      <w:r>
        <w:t xml:space="preserve">   vape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</dc:title>
  <dcterms:created xsi:type="dcterms:W3CDTF">2021-10-11T05:44:05Z</dcterms:created>
  <dcterms:modified xsi:type="dcterms:W3CDTF">2021-10-11T05:44:05Z</dcterms:modified>
</cp:coreProperties>
</file>