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 drugs can cause this medical illness that negativity affects how you feel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Methamphetamines also known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person known as who regularly consumes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Consuming too much alcohol is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effect drug users will experience?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place to help someone with a strong drug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drug is legal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street name for this drug is; Coke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Marijuana classification?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Rohypnol classification?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Date rape drug, 3 letters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physical need to do something regularly, such as drugs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someone feels ill because they have stopped taking an addictive drug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 much drugs taken at the one time is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drug can cause a person to see or hear things that are not real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Research shows this drug may help cancer patients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a particular drug that comes in a pill, tablet and capsule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Roofies is a street name for this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Marijuana is known as..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one way Cocaine is taken?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2022-09-03T14:51:31Z</dcterms:created>
  <dcterms:modified xsi:type="dcterms:W3CDTF">2022-09-03T14:51:31Z</dcterms:modified>
</cp:coreProperties>
</file>