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Drugs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Cocaine, Methamphetamine, Speed and Crack are all drugs from what classification?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depressant is a popular drug for spiking drinks and usually comes in a pill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drug is also known as shrooms?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long term effect from magic mushrooms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person who abuses drugs and can't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Shards, Quartz and Crystal glass are the street names for what stimulant drug?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Withdrawals from drugs can cause this mental health issue?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common nickname for the drug Rohypnol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Three letter date rape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addictive drug?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After taking a certain drug, you might see and hear things that aren't actually there, What is this effect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drug was originally used as a animal anesthetic....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Withdrawal from Heroin is very 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Consuming too many drugs can cause something fatal to happen, this is defined as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common way marijuana is smoked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Drinking too much alcohol can cause this the following day...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illicit drug is now used for medical purposes?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drug is usually sniffed but can also be consumed by being rubbed into the gums?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Street name from ecstasy?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drug is manufactured from lysergic acid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 </dc:title>
  <dcterms:created xsi:type="dcterms:W3CDTF">2022-09-03T14:31:58Z</dcterms:created>
  <dcterms:modified xsi:type="dcterms:W3CDTF">2022-09-03T14:31:58Z</dcterms:modified>
</cp:coreProperties>
</file>