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the classification of LSD?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drug is also known as grass?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marijuana grown or chemically produced?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drug is manufactured from lysergic acid?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Getting drugged can sometimes lead to..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drug is also known as horse?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you call someone who abuses drugs?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Three lettered date rape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Cocaine was intentionally made as 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consuming to many drugs can cause something fatal to happen, this is defined as 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Weed can make you..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marijuana a stimulant, depressant or Hullucinogen?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Methamphetamine is also known as..?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alcohol consumed?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Kidney and lung damage is caused by..?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drug was originally created to treat animals?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How's ecstasy taken?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drugs can cause you to see and hear things that aren't real, this is called 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drug is now used for medical purposes?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a drug that is snorted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2022-09-09T21:12:07Z</dcterms:created>
  <dcterms:modified xsi:type="dcterms:W3CDTF">2022-09-09T21:12:07Z</dcterms:modified>
</cp:coreProperties>
</file>