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Drugs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Some drugs make you feel down, this is called a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Is Magic Mushrooms a stimulant, depressant or hullucinogen?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you consume weed you get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Is Marijuana grown or chemically pruduced?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it called when you use drugs too much?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There recently was a drug bust in Sydney, what drug was this?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Is Alcohol classified as a drug?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When you have too much drugs you may have an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How is Crystal Meth taken?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What's the worst affect drugs can have on you?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main liquid drug?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is Ecstasy taken?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classification is Heroin?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 the morning after a big amount of alcohol you get a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drug is also knows as 'Mary Jane'?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Name a drug that is snorted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Are drugs good for you?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Are majority of drugs more affective in bigger doses?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Drugs can affect you mentally, true or false?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When you use drugs too much you are called a drug 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Drugs</dc:title>
  <dcterms:created xsi:type="dcterms:W3CDTF">2021-10-11T05:42:45Z</dcterms:created>
  <dcterms:modified xsi:type="dcterms:W3CDTF">2021-10-11T05:42:45Z</dcterms:modified>
</cp:coreProperties>
</file>