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Drugs, Addiction, and Substance Use/Abuse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drug user can't stop taking a drug even if he wants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time someone consumes alcohol or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resinous narcotic formed from the latex released by lacerating (or “scoring”) the immature seed pods of opium poppies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popularly shortened to meth or ice, is a psychostimulant and sympathomimetic drug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overindulgence in or dependence on an addictive substance, especially alcohol or drugs.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dried leaves and female flowers of the hemp plant, used in cigarette form as a narcotic or hallucinogen.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Arguably the most regarded of all psychedelics, it is considered mainly as a recreational drug, and an entheogen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opiate processed directly from the extracts of the opium poppy.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potent central nervous system stimulant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semisynthetic psychedelic entactogen of the phenethylamine family that is much less visual with more stimulant-like effects.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dissociative drug formerly used as an anesthetic agent, exhibiting hallucinogenic and neurotoxic effects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Drugs, Addiction, and Substance Use/Abuse</dc:title>
  <dcterms:created xsi:type="dcterms:W3CDTF">2021-10-11T05:43:46Z</dcterms:created>
  <dcterms:modified xsi:type="dcterms:W3CDTF">2021-10-11T05:43:46Z</dcterms:modified>
</cp:coreProperties>
</file>