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Drugs Used In Mental Health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except _____ are used to treat anxiety from alcohol withdrawl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Typical and Atypical agents are asssociated with which drug therapy?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Drug of choice for alcohol withdrawl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Actions: Inhibit reuptake and destruction of serotonin and norepinephrine from synaptic cleft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treat acute mania associated with bipolar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Common adverse effects: Sedation, Lethargy Serious Adverse effects: Slurred speech, Dizziness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CNS depressants, reduce anxiety by stimulating the neurotramitter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Block metabolic destruction of norepinephrine, dopamine, and serotonin neurotransmitters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There are 5 types of antidepressants:Miscellaneous agents, MAOI's, SSRI's SNRI's &amp; 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Most common cause of nonadherence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Phobic disorders often lead to exaggerated ________ behaviors and leave their victims functionally disabled.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Drug of choice for treating OCD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Prolong action of norepinephrine, dopamine, and serotonin by blocking reuptake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taking MAOIs patient shouldn't ingest meals with a high 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Serious adverse effect of MAOIs?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often for mild anxiety: NOT addictive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 effects can be minimized by administering drugs at bedtime.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Celexa, Lexapro, Prozac, Luvox, Paxil, Zoloft are ALL 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Nueroleptic malignant syndrome is potentially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Sedative-hypnotic; High potential for abuse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Partial Serotonin and Dopamine Agonist, Short-term relief symptoms of anxiety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 Used In Mental Health Disorders</dc:title>
  <dcterms:created xsi:type="dcterms:W3CDTF">2021-10-11T05:44:08Z</dcterms:created>
  <dcterms:modified xsi:type="dcterms:W3CDTF">2021-10-11T05:44:08Z</dcterms:modified>
</cp:coreProperties>
</file>