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psilocybin    </w:t>
      </w:r>
      <w:r>
        <w:t xml:space="preserve">   pcp    </w:t>
      </w:r>
      <w:r>
        <w:t xml:space="preserve">   mescaline    </w:t>
      </w:r>
      <w:r>
        <w:t xml:space="preserve">   lsd    </w:t>
      </w:r>
      <w:r>
        <w:t xml:space="preserve">   ketamine    </w:t>
      </w:r>
      <w:r>
        <w:t xml:space="preserve">   ecstasy    </w:t>
      </w:r>
      <w:r>
        <w:t xml:space="preserve">   DXM    </w:t>
      </w:r>
      <w:r>
        <w:t xml:space="preserve">   oxycodone    </w:t>
      </w:r>
      <w:r>
        <w:t xml:space="preserve">   opium    </w:t>
      </w:r>
      <w:r>
        <w:t xml:space="preserve">   morphine    </w:t>
      </w:r>
      <w:r>
        <w:t xml:space="preserve">   heroin    </w:t>
      </w:r>
      <w:r>
        <w:t xml:space="preserve">   codiene    </w:t>
      </w:r>
      <w:r>
        <w:t xml:space="preserve">   tranquilizers    </w:t>
      </w:r>
      <w:r>
        <w:t xml:space="preserve">   rohypnol    </w:t>
      </w:r>
      <w:r>
        <w:t xml:space="preserve">   ghb    </w:t>
      </w:r>
      <w:r>
        <w:t xml:space="preserve">   barbiturates    </w:t>
      </w:r>
      <w:r>
        <w:t xml:space="preserve">   methamohetamine    </w:t>
      </w:r>
      <w:r>
        <w:t xml:space="preserve">   crack    </w:t>
      </w:r>
      <w:r>
        <w:t xml:space="preserve">   cocaine    </w:t>
      </w:r>
      <w:r>
        <w:t xml:space="preserve">   Amphetamines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</dc:title>
  <dcterms:created xsi:type="dcterms:W3CDTF">2021-10-11T05:42:47Z</dcterms:created>
  <dcterms:modified xsi:type="dcterms:W3CDTF">2021-10-11T05:42:47Z</dcterms:modified>
</cp:coreProperties>
</file>