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mescaline    </w:t>
      </w:r>
      <w:r>
        <w:t xml:space="preserve">   pcp    </w:t>
      </w:r>
      <w:r>
        <w:t xml:space="preserve">   lsd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roofies    </w:t>
      </w:r>
      <w:r>
        <w:t xml:space="preserve">   ghb    </w:t>
      </w:r>
      <w:r>
        <w:t xml:space="preserve">   meth    </w:t>
      </w:r>
      <w:r>
        <w:t xml:space="preserve">   crack    </w:t>
      </w:r>
      <w:r>
        <w:t xml:space="preserve">   cocaine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2021-10-11T05:42:50Z</dcterms:created>
  <dcterms:modified xsi:type="dcterms:W3CDTF">2021-10-11T05:42:50Z</dcterms:modified>
</cp:coreProperties>
</file>