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 and Alcohol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Drugs can create _________ 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type of stimulant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Larger amounts of substances are needed to get the desired effects of being drunk or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type of hallucinogens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Drugs that distort the senses and awarness of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can affect your attiude to using drugs/alcohol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_________problems occur when trying to stop using the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taht can be compulsive overtime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reason for alot of car accidents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drug that slows down functions of the nervous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rates of this drug is used by teenagers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type of depressant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 ________ is when the use of a substance results in a problem in their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Addictions can be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Substance _______ is when you ingest,inhale, or absorb drug that not interfer with daily activity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Alcohol</dc:title>
  <dcterms:created xsi:type="dcterms:W3CDTF">2021-10-11T05:43:26Z</dcterms:created>
  <dcterms:modified xsi:type="dcterms:W3CDTF">2021-10-11T05:43:26Z</dcterms:modified>
</cp:coreProperties>
</file>