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Drugs and Alcohol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Two words. When huffed, this drug can cause brainstem herniation, which is overpressurization inside the skull that causes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drug can stay in your system up to 3 months after usage. Also known as skunk, gangster, and chronic.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drug is an opioid pain medication, commonly used in hospitals. This drug can slow and stop your breathing.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drug is a more potent form of 5. This drug is most often injected. As this drug is most often mixed with other substances, the ingredients within the drug differ.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prescription drug is used to treat anxiety disorders and alcohol withdrawl symptoms. Stopping usage of this drug suddenly can cause seizures.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Similar to 8, this drug acts as both a stimulant and psychedelic. It is taken in pill form, and has been found to be neurotoxic to animals.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Made from coca leaves, this drug changes how dopamine is used in the body.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While similar to 7, this drug causes scratching, which results in skin sores. This drug also raises the risk of contracting diseases such as HIV.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 are many types of this drug, such as progesterone, estrogen, and anabolic. When abused, proven to cause heart attacks and strokes in people under 30.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drug is the most common drug used throughout the world. It is often sold in liquid form. This drug is responsible for more that 6% of worldwide deaths each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prescription drug is used for pain relief. When used in large amounts, it can cause a stoppage of breath.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 and Alcohol</dc:title>
  <dcterms:created xsi:type="dcterms:W3CDTF">2021-10-11T05:43:05Z</dcterms:created>
  <dcterms:modified xsi:type="dcterms:W3CDTF">2021-10-11T05:43:05Z</dcterms:modified>
</cp:coreProperties>
</file>