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 and Alcohol</w:t>
      </w:r>
    </w:p>
    <w:p>
      <w:pPr>
        <w:pStyle w:val="Questions"/>
      </w:pPr>
      <w:r>
        <w:t xml:space="preserve">1. LCOALOH </w:t>
      </w:r>
      <w:r>
        <w:rPr>
          <w:u w:val="single"/>
        </w:rPr>
        <w:t xml:space="preserve">__Alcohol__________________________________</w:t>
      </w:r>
    </w:p>
    <w:p>
      <w:pPr>
        <w:pStyle w:val="Questions"/>
      </w:pPr>
      <w:r>
        <w:t xml:space="preserve">2. GSDUR </w:t>
      </w:r>
      <w:r>
        <w:rPr>
          <w:u w:val="single"/>
        </w:rPr>
        <w:t xml:space="preserve">__Drugs______________________________________</w:t>
      </w:r>
    </w:p>
    <w:p>
      <w:pPr>
        <w:pStyle w:val="Questions"/>
      </w:pPr>
      <w:r>
        <w:t xml:space="preserve">3. SANSDERETP </w:t>
      </w:r>
      <w:r>
        <w:rPr>
          <w:u w:val="single"/>
        </w:rPr>
        <w:t xml:space="preserve">__Depressant____________________________</w:t>
      </w:r>
    </w:p>
    <w:p>
      <w:pPr>
        <w:pStyle w:val="Questions"/>
      </w:pPr>
      <w:r>
        <w:t xml:space="preserve">4. TLISTNAMU </w:t>
      </w:r>
      <w:r>
        <w:rPr>
          <w:u w:val="single"/>
        </w:rPr>
        <w:t xml:space="preserve">__Stimulant______________________________</w:t>
      </w:r>
    </w:p>
    <w:p>
      <w:pPr>
        <w:pStyle w:val="Questions"/>
      </w:pPr>
      <w:r>
        <w:t xml:space="preserve">5. ANSNCAIB </w:t>
      </w:r>
      <w:r>
        <w:rPr>
          <w:u w:val="single"/>
        </w:rPr>
        <w:t xml:space="preserve">__Cannabis________________________________</w:t>
      </w:r>
    </w:p>
    <w:p>
      <w:pPr>
        <w:pStyle w:val="Questions"/>
      </w:pPr>
      <w:r>
        <w:t xml:space="preserve">6. SDL </w:t>
      </w:r>
      <w:r>
        <w:rPr>
          <w:u w:val="single"/>
        </w:rPr>
        <w:t xml:space="preserve">__LSD__________________________________________</w:t>
      </w:r>
    </w:p>
    <w:p>
      <w:pPr>
        <w:pStyle w:val="Questions"/>
      </w:pPr>
      <w:r>
        <w:t xml:space="preserve">7. UEBAS </w:t>
      </w:r>
      <w:r>
        <w:rPr>
          <w:u w:val="single"/>
        </w:rPr>
        <w:t xml:space="preserve">__Abuse______________________________________</w:t>
      </w:r>
    </w:p>
    <w:p>
      <w:pPr>
        <w:pStyle w:val="Questions"/>
      </w:pPr>
      <w:r>
        <w:t xml:space="preserve">8. HIOERN </w:t>
      </w:r>
      <w:r>
        <w:rPr>
          <w:u w:val="single"/>
        </w:rPr>
        <w:t xml:space="preserve">__Heroin____________________________________</w:t>
      </w:r>
    </w:p>
    <w:p>
      <w:pPr>
        <w:pStyle w:val="Questions"/>
      </w:pPr>
      <w:r>
        <w:t xml:space="preserve">9. ECCNAIO </w:t>
      </w:r>
      <w:r>
        <w:rPr>
          <w:u w:val="single"/>
        </w:rPr>
        <w:t xml:space="preserve">__Cocaine__________________________________</w:t>
      </w:r>
    </w:p>
    <w:p>
      <w:pPr>
        <w:pStyle w:val="Questions"/>
      </w:pPr>
      <w:r>
        <w:t xml:space="preserve">10. ODNTAIDCI </w:t>
      </w:r>
      <w:r>
        <w:rPr>
          <w:u w:val="single"/>
        </w:rPr>
        <w:t xml:space="preserve">__Addiction______________________________</w:t>
      </w:r>
    </w:p>
    <w:p>
      <w:pPr>
        <w:pStyle w:val="Questions"/>
      </w:pPr>
      <w:r>
        <w:t xml:space="preserve">11. HAEGORVN </w:t>
      </w:r>
      <w:r>
        <w:rPr>
          <w:u w:val="single"/>
        </w:rPr>
        <w:t xml:space="preserve">__Hangover________________________________</w:t>
      </w:r>
    </w:p>
    <w:p>
      <w:pPr>
        <w:pStyle w:val="Questions"/>
      </w:pPr>
      <w:r>
        <w:t xml:space="preserve">12. ALCSS A </w:t>
      </w:r>
      <w:r>
        <w:rPr>
          <w:u w:val="single"/>
        </w:rPr>
        <w:t xml:space="preserve">__Class A__________________________________</w:t>
      </w:r>
    </w:p>
    <w:p>
      <w:pPr>
        <w:pStyle w:val="Questions"/>
      </w:pPr>
      <w:r>
        <w:t xml:space="preserve">13. ACLSS B </w:t>
      </w:r>
      <w:r>
        <w:rPr>
          <w:u w:val="single"/>
        </w:rPr>
        <w:t xml:space="preserve">__Class B__________________________________</w:t>
      </w:r>
    </w:p>
    <w:p>
      <w:pPr>
        <w:pStyle w:val="Questions"/>
      </w:pPr>
      <w:r>
        <w:t xml:space="preserve">14. CASSL C </w:t>
      </w:r>
      <w:r>
        <w:rPr>
          <w:u w:val="single"/>
        </w:rPr>
        <w:t xml:space="preserve">__Class C__________________________________</w:t>
      </w:r>
    </w:p>
    <w:p>
      <w:pPr>
        <w:pStyle w:val="Questions"/>
      </w:pPr>
      <w:r>
        <w:t xml:space="preserve">15. IRDTSESO </w:t>
      </w:r>
      <w:r>
        <w:rPr>
          <w:u w:val="single"/>
        </w:rPr>
        <w:t xml:space="preserve">__Steroids________________________________</w:t>
      </w:r>
    </w:p>
    <w:p>
      <w:pPr>
        <w:pStyle w:val="Questions"/>
      </w:pPr>
      <w:r>
        <w:t xml:space="preserve">16. MIELCAIND </w:t>
      </w:r>
      <w:r>
        <w:rPr>
          <w:u w:val="single"/>
        </w:rPr>
        <w:t xml:space="preserve">__Medicinal______________________________</w:t>
      </w:r>
    </w:p>
    <w:p>
      <w:pPr>
        <w:pStyle w:val="Questions"/>
      </w:pPr>
      <w:r>
        <w:t xml:space="preserve">17. TORNACERIAEL  </w:t>
      </w:r>
      <w:r>
        <w:rPr>
          <w:u w:val="single"/>
        </w:rPr>
        <w:t xml:space="preserve">__Recreational 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and Alcohol</dc:title>
  <dcterms:created xsi:type="dcterms:W3CDTF">2021-10-11T05:44:39Z</dcterms:created>
  <dcterms:modified xsi:type="dcterms:W3CDTF">2021-10-11T05:44:39Z</dcterms:modified>
</cp:coreProperties>
</file>