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 and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can brew your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roll marijuana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have had too much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someone sells drugs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type of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popular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alcohol damages this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can't drink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drugs can make you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alcohol and drugs can change your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can smoke out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you treat people /family when on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it does this to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gets you drunk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mix drugs and alcohol this can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want to _____ the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can't get enough drugs 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drink this and it can white or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can happen when you smoke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are feeling ill the next day after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street name for LSD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get caught drinking and driving you go to 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depressant 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marijuana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smoke marijuana you get....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you have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centre that can help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tablet called E's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same name as a 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possession of marijuana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 get this with a hangover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alcohol</dc:title>
  <dcterms:created xsi:type="dcterms:W3CDTF">2021-10-11T05:43:12Z</dcterms:created>
  <dcterms:modified xsi:type="dcterms:W3CDTF">2021-10-11T05:43:12Z</dcterms:modified>
</cp:coreProperties>
</file>