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Drugs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Royhpnol    </w:t>
      </w:r>
      <w:r>
        <w:t xml:space="preserve">   Caffeine    </w:t>
      </w:r>
      <w:r>
        <w:t xml:space="preserve">   Ecstasy    </w:t>
      </w:r>
      <w:r>
        <w:t xml:space="preserve">   Disassociates    </w:t>
      </w:r>
      <w:r>
        <w:t xml:space="preserve">   Inhalants    </w:t>
      </w:r>
      <w:r>
        <w:t xml:space="preserve">   Ketamine    </w:t>
      </w:r>
      <w:r>
        <w:t xml:space="preserve">   Heroin    </w:t>
      </w:r>
      <w:r>
        <w:t xml:space="preserve">   LSD    </w:t>
      </w:r>
      <w:r>
        <w:t xml:space="preserve">   Natural/Synthetic    </w:t>
      </w:r>
      <w:r>
        <w:t xml:space="preserve">   Hallucination    </w:t>
      </w:r>
      <w:r>
        <w:t xml:space="preserve">   Paraphernalia    </w:t>
      </w:r>
      <w:r>
        <w:t xml:space="preserve">   Cannabis    </w:t>
      </w:r>
      <w:r>
        <w:t xml:space="preserve">   Methamphetamine    </w:t>
      </w:r>
      <w:r>
        <w:t xml:space="preserve">   Cocaine    </w:t>
      </w:r>
      <w:r>
        <w:t xml:space="preserve">   Opioid    </w:t>
      </w:r>
      <w:r>
        <w:t xml:space="preserve">   Nicotine    </w:t>
      </w:r>
      <w:r>
        <w:t xml:space="preserve">   Depressant    </w:t>
      </w:r>
      <w:r>
        <w:t xml:space="preserve">   Tobacco    </w:t>
      </w:r>
      <w:r>
        <w:t xml:space="preserve">   Alcohol    </w:t>
      </w:r>
      <w:r>
        <w:t xml:space="preserve">   Prescribed    </w:t>
      </w:r>
      <w:r>
        <w:t xml:space="preserve">   Over-the-counter (OTC)    </w:t>
      </w:r>
      <w:r>
        <w:t xml:space="preserve">   Drug    </w:t>
      </w:r>
      <w:r>
        <w:t xml:space="preserve">   Licit    </w:t>
      </w:r>
      <w:r>
        <w:t xml:space="preserve">   Illicit    </w:t>
      </w:r>
      <w:r>
        <w:t xml:space="preserve">   Stimulant    </w:t>
      </w:r>
      <w:r>
        <w:t xml:space="preserve">   Sober    </w:t>
      </w:r>
      <w:r>
        <w:t xml:space="preserve">   Rehabilitation    </w:t>
      </w:r>
      <w:r>
        <w:t xml:space="preserve">   Intervention    </w:t>
      </w:r>
      <w:r>
        <w:t xml:space="preserve">   Habit    </w:t>
      </w:r>
      <w:r>
        <w:t xml:space="preserve">   Overdose    </w:t>
      </w:r>
      <w:r>
        <w:t xml:space="preserve">   Dependency    </w:t>
      </w:r>
      <w:r>
        <w:t xml:space="preserve">   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vocabulary</dc:title>
  <dcterms:created xsi:type="dcterms:W3CDTF">2021-10-11T05:44:57Z</dcterms:created>
  <dcterms:modified xsi:type="dcterms:W3CDTF">2021-10-11T05:44:57Z</dcterms:modified>
</cp:coreProperties>
</file>