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Drums,Girls,and Dangerous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blood cancer caused by a rise in the number of white blood cells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thick,dense,flat piece of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hottest girl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Steven's favorite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Steven’s Nickname in the Jazz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Location of the cancer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girl Steven met at the hospital with Jeffery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animal did Jefferey compared himself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sticks signed by Steven's favorite 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Author of Drums,Girls,and Dangerous Pie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Renee and Annette's plan to raise money for the Alpers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creator of dangerous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Rescue Heroes action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blend of coffee grounds,raw eggs,coke,and uncooked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Steven is going through stages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Mr.Alpers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Jefferey's favorite breakfast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Jeffrey's older brother and drummer in All-City Jazz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Steven's family always spoke in___Letters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Instead of _______about the things you can't change, why don't you try working on the things you can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Drums,Girls,and Dangerous Pie</dc:title>
  <dcterms:created xsi:type="dcterms:W3CDTF">2021-10-11T05:45:24Z</dcterms:created>
  <dcterms:modified xsi:type="dcterms:W3CDTF">2021-10-11T05:45:24Z</dcterms:modified>
</cp:coreProperties>
</file>