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Drums, GIrls, and Dangerous 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cry    </w:t>
      </w:r>
      <w:r>
        <w:t xml:space="preserve">   snare drum    </w:t>
      </w:r>
      <w:r>
        <w:t xml:space="preserve">   work ethic    </w:t>
      </w:r>
      <w:r>
        <w:t xml:space="preserve">   sarcastic    </w:t>
      </w:r>
      <w:r>
        <w:t xml:space="preserve">   cymbal    </w:t>
      </w:r>
      <w:r>
        <w:t xml:space="preserve">   sad    </w:t>
      </w:r>
      <w:r>
        <w:t xml:space="preserve">   cancer    </w:t>
      </w:r>
      <w:r>
        <w:t xml:space="preserve">   friends    </w:t>
      </w:r>
      <w:r>
        <w:t xml:space="preserve">   pie    </w:t>
      </w:r>
      <w:r>
        <w:t xml:space="preserve">   hospital    </w:t>
      </w:r>
      <w:r>
        <w:t xml:space="preserve">   girls    </w:t>
      </w:r>
      <w:r>
        <w:t xml:space="preserve">   drums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Drums, GIrls, and Dangerous Pie</dc:title>
  <dcterms:created xsi:type="dcterms:W3CDTF">2021-10-11T05:43:36Z</dcterms:created>
  <dcterms:modified xsi:type="dcterms:W3CDTF">2021-10-11T05:43:36Z</dcterms:modified>
</cp:coreProperties>
</file>