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Drums, Girls+Dangerous 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Steven has had a crush on _________ since the third grade.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is Steven's brother that is diagnosed with leukemia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leukemia Jeffrey is diagnosed with is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girl Steven met while in the hospital with Jeffrey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month Jeffrey was diagnosed 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 The main character of Drums, Girl+Dangerous Pie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Jeffrey has to go to __________ almost ever weekend for treatments.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Stevens school counselor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Steven is constantly practicing the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is friends with Steven and used to baby sit Jeffrey.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Drums, Girls+Dangerous Pie</dc:title>
  <dcterms:created xsi:type="dcterms:W3CDTF">2021-10-11T05:44:18Z</dcterms:created>
  <dcterms:modified xsi:type="dcterms:W3CDTF">2021-10-11T05:44:18Z</dcterms:modified>
</cp:coreProperties>
</file>