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Drums Girls and Dangerous Pie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conductor of the All-city jazz 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Steven's Language arts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girl Steven met at the hospital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Piano prodigy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5 year old who has leukemia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Famous English rock 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American jazz trumpet player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Prettiest girl in school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Steven's drum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Steven's school counselor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Jeffrey's healing action figure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13 year old who loves to play the drums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Drums Girls and Dangerous Pie</dc:title>
  <dcterms:created xsi:type="dcterms:W3CDTF">2021-10-11T05:44:07Z</dcterms:created>
  <dcterms:modified xsi:type="dcterms:W3CDTF">2021-10-11T05:44:07Z</dcterms:modified>
</cp:coreProperties>
</file>