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Drunk Driving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alcohol    </w:t>
      </w:r>
      <w:r>
        <w:t xml:space="preserve">   beer    </w:t>
      </w:r>
      <w:r>
        <w:t xml:space="preserve">   Blood Alcohol Content    </w:t>
      </w:r>
      <w:r>
        <w:t xml:space="preserve">   crash    </w:t>
      </w:r>
      <w:r>
        <w:t xml:space="preserve">   designated driver    </w:t>
      </w:r>
      <w:r>
        <w:t xml:space="preserve">   drink    </w:t>
      </w:r>
      <w:r>
        <w:t xml:space="preserve">   drinks    </w:t>
      </w:r>
      <w:r>
        <w:t xml:space="preserve">   drunk driving    </w:t>
      </w:r>
      <w:r>
        <w:t xml:space="preserve">   DUI    </w:t>
      </w:r>
      <w:r>
        <w:t xml:space="preserve">   impairment    </w:t>
      </w:r>
      <w:r>
        <w:t xml:space="preserve">   injury    </w:t>
      </w:r>
      <w:r>
        <w:t xml:space="preserve">   intoxication    </w:t>
      </w:r>
      <w:r>
        <w:t xml:space="preserve">   reaction    </w:t>
      </w:r>
      <w:r>
        <w:t xml:space="preserve">   responsible driving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Drunk Driving Wordsearch</dc:title>
  <dcterms:created xsi:type="dcterms:W3CDTF">2021-10-11T05:43:46Z</dcterms:created>
  <dcterms:modified xsi:type="dcterms:W3CDTF">2021-10-11T05:43:46Z</dcterms:modified>
</cp:coreProperties>
</file>