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Duck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bird    </w:t>
      </w:r>
      <w:r>
        <w:t xml:space="preserve">   float    </w:t>
      </w:r>
      <w:r>
        <w:t xml:space="preserve">   clean    </w:t>
      </w:r>
      <w:r>
        <w:t xml:space="preserve">   bath tub    </w:t>
      </w:r>
      <w:r>
        <w:t xml:space="preserve">   lake    </w:t>
      </w:r>
      <w:r>
        <w:t xml:space="preserve">   stream    </w:t>
      </w:r>
      <w:r>
        <w:t xml:space="preserve">   river    </w:t>
      </w:r>
      <w:r>
        <w:t xml:space="preserve">   waddle    </w:t>
      </w:r>
      <w:r>
        <w:t xml:space="preserve">   hatch    </w:t>
      </w:r>
      <w:r>
        <w:t xml:space="preserve">   ducklings    </w:t>
      </w:r>
      <w:r>
        <w:t xml:space="preserve">   carnival    </w:t>
      </w:r>
      <w:r>
        <w:t xml:space="preserve">   nest    </w:t>
      </w:r>
      <w:r>
        <w:t xml:space="preserve">   bill    </w:t>
      </w:r>
      <w:r>
        <w:t xml:space="preserve">   webbed feet    </w:t>
      </w:r>
      <w:r>
        <w:t xml:space="preserve">   wings    </w:t>
      </w:r>
      <w:r>
        <w:t xml:space="preserve">   flap    </w:t>
      </w:r>
      <w:r>
        <w:t xml:space="preserve">   quack    </w:t>
      </w:r>
      <w:r>
        <w:t xml:space="preserve">   migrate    </w:t>
      </w:r>
      <w:r>
        <w:t xml:space="preserve">   eggs    </w:t>
      </w:r>
      <w:r>
        <w:t xml:space="preserve">   fly    </w:t>
      </w:r>
      <w:r>
        <w:t xml:space="preserve">   feather    </w:t>
      </w:r>
      <w:r>
        <w:t xml:space="preserve">   fish    </w:t>
      </w:r>
      <w:r>
        <w:t xml:space="preserve">   orange    </w:t>
      </w:r>
      <w:r>
        <w:t xml:space="preserve">   yellow    </w:t>
      </w:r>
      <w:r>
        <w:t xml:space="preserve">   soap    </w:t>
      </w:r>
      <w:r>
        <w:t xml:space="preserve">   bubbles    </w:t>
      </w:r>
      <w:r>
        <w:t xml:space="preserve">   pond    </w:t>
      </w:r>
      <w:r>
        <w:t xml:space="preserve">   bath    </w:t>
      </w:r>
      <w:r>
        <w:t xml:space="preserve">   water    </w:t>
      </w:r>
      <w:r>
        <w:t xml:space="preserve">   rubber    </w:t>
      </w:r>
      <w:r>
        <w:t xml:space="preserve">   duck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 Life</dc:title>
  <dcterms:created xsi:type="dcterms:W3CDTF">2021-10-12T20:43:09Z</dcterms:created>
  <dcterms:modified xsi:type="dcterms:W3CDTF">2021-10-12T20:43:09Z</dcterms:modified>
</cp:coreProperties>
</file>