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webbed    </w:t>
      </w:r>
      <w:r>
        <w:t xml:space="preserve">   down    </w:t>
      </w:r>
      <w:r>
        <w:t xml:space="preserve">   feathers    </w:t>
      </w:r>
      <w:r>
        <w:t xml:space="preserve">   eggs    </w:t>
      </w:r>
      <w:r>
        <w:t xml:space="preserve">   hatch    </w:t>
      </w:r>
      <w:r>
        <w:t xml:space="preserve">   duckling    </w:t>
      </w:r>
      <w:r>
        <w:t xml:space="preserve">   bill    </w:t>
      </w:r>
      <w:r>
        <w:t xml:space="preserve">   pond    </w:t>
      </w:r>
      <w:r>
        <w:t xml:space="preserve">   waddle    </w:t>
      </w:r>
      <w:r>
        <w:t xml:space="preserve">   quack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Ducks</dc:title>
  <dcterms:created xsi:type="dcterms:W3CDTF">2021-10-11T05:44:03Z</dcterms:created>
  <dcterms:modified xsi:type="dcterms:W3CDTF">2021-10-11T05:44:03Z</dcterms:modified>
</cp:coreProperties>
</file>