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Ducks (Ani and Kadie)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 gender of ducks make the loud “quack” call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 of feathers on a duck’s back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Ducks have ___ eyelids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 spreading seeds, ducks help the environment because they help maintain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Ducks look for mates during the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ducks that dives in deep waters to find food and has a saw-like beak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Ducks that dive halfway into the water and have ‘lamellae’ on their beaks 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Male ducks have _____ colored feathers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male duck is called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duck that shifts through mud looking for food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ducks clean themselves and remove parasites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Holes in the eggshells so the ducklings can breathe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female duck is called ____</w:t>
            </w:r>
          </w:p>
        </w:tc>
      </w:tr>
    </w:tbl>
    <w:p>
      <w:pPr>
        <w:pStyle w:val="WordBankSmall"/>
      </w:pPr>
      <w:r>
        <w:t xml:space="preserve">   Hen    </w:t>
      </w:r>
      <w:r>
        <w:t xml:space="preserve">   Drake    </w:t>
      </w:r>
      <w:r>
        <w:t xml:space="preserve">   Brightly    </w:t>
      </w:r>
      <w:r>
        <w:t xml:space="preserve">   Winter    </w:t>
      </w:r>
      <w:r>
        <w:t xml:space="preserve">   Preening    </w:t>
      </w:r>
      <w:r>
        <w:t xml:space="preserve">   Shovelers    </w:t>
      </w:r>
      <w:r>
        <w:t xml:space="preserve">   Divingsea    </w:t>
      </w:r>
      <w:r>
        <w:t xml:space="preserve">   Dabbling    </w:t>
      </w:r>
      <w:r>
        <w:t xml:space="preserve">   Wetlands    </w:t>
      </w:r>
      <w:r>
        <w:t xml:space="preserve">   Female    </w:t>
      </w:r>
      <w:r>
        <w:t xml:space="preserve">   Pores    </w:t>
      </w:r>
      <w:r>
        <w:t xml:space="preserve">   Three    </w:t>
      </w:r>
      <w:r>
        <w:t xml:space="preserve">   Waterproof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Ducks (Ani and Kadie) </dc:title>
  <dcterms:created xsi:type="dcterms:W3CDTF">2021-10-11T05:45:05Z</dcterms:created>
  <dcterms:modified xsi:type="dcterms:W3CDTF">2021-10-11T05:45:05Z</dcterms:modified>
</cp:coreProperties>
</file>