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Ducks and Geese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Barrows goldeneye    </w:t>
      </w:r>
      <w:r>
        <w:t xml:space="preserve">   Long tailed duck    </w:t>
      </w:r>
      <w:r>
        <w:t xml:space="preserve">   Harlequin duck    </w:t>
      </w:r>
      <w:r>
        <w:t xml:space="preserve">   King eider    </w:t>
      </w:r>
      <w:r>
        <w:t xml:space="preserve">   Lesser scaup    </w:t>
      </w:r>
      <w:r>
        <w:t xml:space="preserve">   Ringnecked duck    </w:t>
      </w:r>
      <w:r>
        <w:t xml:space="preserve">   Redhead    </w:t>
      </w:r>
      <w:r>
        <w:t xml:space="preserve">   Canvasback    </w:t>
      </w:r>
      <w:r>
        <w:t xml:space="preserve">   Green winged teal    </w:t>
      </w:r>
      <w:r>
        <w:t xml:space="preserve">   Northern pintail    </w:t>
      </w:r>
      <w:r>
        <w:t xml:space="preserve">   American black duck    </w:t>
      </w:r>
      <w:r>
        <w:t xml:space="preserve">   Mallard    </w:t>
      </w:r>
      <w:r>
        <w:t xml:space="preserve">   American wigeon    </w:t>
      </w:r>
      <w:r>
        <w:t xml:space="preserve">   Eurasian wigeon    </w:t>
      </w:r>
      <w:r>
        <w:t xml:space="preserve">   Gadwall    </w:t>
      </w:r>
      <w:r>
        <w:t xml:space="preserve">   Northern shoveler    </w:t>
      </w:r>
      <w:r>
        <w:t xml:space="preserve">   Cinnamon teal    </w:t>
      </w:r>
      <w:r>
        <w:t xml:space="preserve">   Blue winged teal    </w:t>
      </w:r>
      <w:r>
        <w:t xml:space="preserve">   Wood duck    </w:t>
      </w:r>
      <w:r>
        <w:t xml:space="preserve">   Tundra swan    </w:t>
      </w:r>
      <w:r>
        <w:t xml:space="preserve">   Trumpeter swan    </w:t>
      </w:r>
      <w:r>
        <w:t xml:space="preserve">   Mute swan    </w:t>
      </w:r>
      <w:r>
        <w:t xml:space="preserve">   Canada goose    </w:t>
      </w:r>
      <w:r>
        <w:t xml:space="preserve">   Cackling goose    </w:t>
      </w:r>
      <w:r>
        <w:t xml:space="preserve">   Brant    </w:t>
      </w:r>
      <w:r>
        <w:t xml:space="preserve">   Greater white fronted goose    </w:t>
      </w:r>
      <w:r>
        <w:t xml:space="preserve">   Snow goose    </w:t>
      </w:r>
      <w:r>
        <w:t xml:space="preserve">   Fulvous whistling duck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Ducks and Geese</dc:title>
  <dcterms:created xsi:type="dcterms:W3CDTF">2021-10-11T05:45:34Z</dcterms:created>
  <dcterms:modified xsi:type="dcterms:W3CDTF">2021-10-11T05:45:34Z</dcterms:modified>
</cp:coreProperties>
</file>