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Duetsche Stadt und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Transport, der zwei Rollen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Hier tanken Sie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Eine Gruppe von Bäumen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Ein Ort mit Riesenrädern und Achterbahnen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Transport in der Luft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Eine Bar unter dem Rathaus im Keller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Transport über Wasser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Das Schild ist gelb und sagt "Duetsche 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 deutsches Hotel und das Schild ist gelb, grün, und blau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Ein kleiner Laden, um schnell Snacks zu bekommen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Das Schild ist blau und Sie gehen die Treppe hinunter, um zu 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Um in einen Zug zu steigen, gehen Sie zum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Eine Bar mit Getränken aus Trauben für Erwachsene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Geht auf Gleise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einer Kreuzung und ist grün, gelb und rot</w:t>
            </w:r>
          </w:p>
        </w:tc>
      </w:tr>
    </w:tbl>
    <w:p>
      <w:pPr>
        <w:pStyle w:val="WordBankMedium"/>
      </w:pPr>
      <w:r>
        <w:t xml:space="preserve">   Schiff    </w:t>
      </w:r>
      <w:r>
        <w:t xml:space="preserve">   Zug    </w:t>
      </w:r>
      <w:r>
        <w:t xml:space="preserve">   Jugendherberge    </w:t>
      </w:r>
      <w:r>
        <w:t xml:space="preserve">   Imbissstube    </w:t>
      </w:r>
      <w:r>
        <w:t xml:space="preserve">   Post    </w:t>
      </w:r>
      <w:r>
        <w:t xml:space="preserve">   Ampel    </w:t>
      </w:r>
      <w:r>
        <w:t xml:space="preserve">   Ratskeller    </w:t>
      </w:r>
      <w:r>
        <w:t xml:space="preserve">   Heurige    </w:t>
      </w:r>
      <w:r>
        <w:t xml:space="preserve">   Flugzeug    </w:t>
      </w:r>
      <w:r>
        <w:t xml:space="preserve">   Vergnügungspark    </w:t>
      </w:r>
      <w:r>
        <w:t xml:space="preserve">   Tankstelle    </w:t>
      </w:r>
      <w:r>
        <w:t xml:space="preserve">   Motorrad    </w:t>
      </w:r>
      <w:r>
        <w:t xml:space="preserve">   Wald    </w:t>
      </w:r>
      <w:r>
        <w:t xml:space="preserve">   Bahnhof    </w:t>
      </w:r>
      <w:r>
        <w:t xml:space="preserve">   U-Bahn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Duetsche Stadt und Transport</dc:title>
  <dcterms:created xsi:type="dcterms:W3CDTF">2021-10-11T05:45:25Z</dcterms:created>
  <dcterms:modified xsi:type="dcterms:W3CDTF">2021-10-11T05:45:25Z</dcterms:modified>
</cp:coreProperties>
</file>