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Duke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Leading Man    </w:t>
      </w:r>
      <w:r>
        <w:t xml:space="preserve">   The Alamo    </w:t>
      </w:r>
      <w:r>
        <w:t xml:space="preserve">   The Green Berets    </w:t>
      </w:r>
      <w:r>
        <w:t xml:space="preserve">   Singer    </w:t>
      </w:r>
      <w:r>
        <w:t xml:space="preserve">   Producer    </w:t>
      </w:r>
      <w:r>
        <w:t xml:space="preserve">   Director    </w:t>
      </w:r>
      <w:r>
        <w:t xml:space="preserve">   The Shootist    </w:t>
      </w:r>
      <w:r>
        <w:t xml:space="preserve">   The Longest Day    </w:t>
      </w:r>
      <w:r>
        <w:t xml:space="preserve">   Rio Bravo    </w:t>
      </w:r>
      <w:r>
        <w:t xml:space="preserve">   The Quiet Man    </w:t>
      </w:r>
      <w:r>
        <w:t xml:space="preserve">   True Grit    </w:t>
      </w:r>
      <w:r>
        <w:t xml:space="preserve">   The Searchers    </w:t>
      </w:r>
      <w:r>
        <w:t xml:space="preserve">   Red River    </w:t>
      </w:r>
      <w:r>
        <w:t xml:space="preserve">   Stagecoach    </w:t>
      </w:r>
      <w:r>
        <w:t xml:space="preserve">   The Big Trail    </w:t>
      </w:r>
      <w:r>
        <w:t xml:space="preserve">   Iowa    </w:t>
      </w:r>
      <w:r>
        <w:t xml:space="preserve">   Winterset    </w:t>
      </w:r>
      <w:r>
        <w:t xml:space="preserve">   Westerns    </w:t>
      </w:r>
      <w:r>
        <w:t xml:space="preserve">   Icon    </w:t>
      </w:r>
      <w:r>
        <w:t xml:space="preserve">   Filmmaker    </w:t>
      </w:r>
      <w:r>
        <w:t xml:space="preserve">   Actor    </w:t>
      </w:r>
      <w:r>
        <w:t xml:space="preserve">   Duke    </w:t>
      </w:r>
      <w:r>
        <w:t xml:space="preserve">   John Wayne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</dc:title>
  <dcterms:created xsi:type="dcterms:W3CDTF">2021-10-11T05:45:41Z</dcterms:created>
  <dcterms:modified xsi:type="dcterms:W3CDTF">2021-10-11T05:45:41Z</dcterms:modified>
</cp:coreProperties>
</file>