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Duke Ellington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ARTIST    </w:t>
      </w:r>
      <w:r>
        <w:t xml:space="preserve">   BANDLEADER    </w:t>
      </w:r>
      <w:r>
        <w:t xml:space="preserve">   BANDSMEN    </w:t>
      </w:r>
      <w:r>
        <w:t xml:space="preserve">   BIG BAND    </w:t>
      </w:r>
      <w:r>
        <w:t xml:space="preserve">   CHARISMA    </w:t>
      </w:r>
      <w:r>
        <w:t xml:space="preserve">   COMPOSER    </w:t>
      </w:r>
      <w:r>
        <w:t xml:space="preserve">   COTTON CLUB    </w:t>
      </w:r>
      <w:r>
        <w:t xml:space="preserve">   DUKE    </w:t>
      </w:r>
      <w:r>
        <w:t xml:space="preserve">   EDWARD    </w:t>
      </w:r>
      <w:r>
        <w:t xml:space="preserve">   ELLINGTON    </w:t>
      </w:r>
      <w:r>
        <w:t xml:space="preserve">   ELOQUENCE    </w:t>
      </w:r>
      <w:r>
        <w:t xml:space="preserve">   EUROPE    </w:t>
      </w:r>
      <w:r>
        <w:t xml:space="preserve">   HARLEM    </w:t>
      </w:r>
      <w:r>
        <w:t xml:space="preserve">   JAZZ    </w:t>
      </w:r>
      <w:r>
        <w:t xml:space="preserve">   KENNEDY    </w:t>
      </w:r>
      <w:r>
        <w:t xml:space="preserve">   LEGACY    </w:t>
      </w:r>
      <w:r>
        <w:t xml:space="preserve">   MUSICIAN    </w:t>
      </w:r>
      <w:r>
        <w:t xml:space="preserve">   NEW YORK    </w:t>
      </w:r>
      <w:r>
        <w:t xml:space="preserve">   ORCHESTRA    </w:t>
      </w:r>
      <w:r>
        <w:t xml:space="preserve">   PIANIST    </w:t>
      </w:r>
      <w:r>
        <w:t xml:space="preserve">   PULITZER PRIZE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Ellington Word Search</dc:title>
  <dcterms:created xsi:type="dcterms:W3CDTF">2021-10-11T05:44:32Z</dcterms:created>
  <dcterms:modified xsi:type="dcterms:W3CDTF">2021-10-11T05:44:32Z</dcterms:modified>
</cp:coreProperties>
</file>